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5C185" w14:textId="401E4F2C" w:rsidR="00A81263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გარდაბნის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გამწმენდი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ოფისის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ტერიტორიის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კეთილმოწყობის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5D018D5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09F74EB0" w:rsidR="007D73CE" w:rsidRPr="00A534A7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A534A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534A7">
        <w:rPr>
          <w:rFonts w:asciiTheme="minorHAnsi" w:hAnsiTheme="minorHAnsi" w:cstheme="minorHAnsi"/>
          <w:b/>
          <w:sz w:val="20"/>
          <w:szCs w:val="20"/>
        </w:rPr>
        <w:t>8</w:t>
      </w:r>
      <w:r w:rsidR="00324F72" w:rsidRPr="00A534A7">
        <w:rPr>
          <w:rFonts w:asciiTheme="minorHAnsi" w:hAnsiTheme="minorHAnsi" w:cstheme="minorHAnsi"/>
          <w:b/>
          <w:sz w:val="20"/>
          <w:szCs w:val="20"/>
        </w:rPr>
        <w:t>6</w:t>
      </w:r>
      <w:r w:rsidR="007778CE" w:rsidRPr="00A534A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A534A7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A534A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A534A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A534A7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A534A7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A534A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A534A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A534A7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A534A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A534A7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A534A7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A534A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A534A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A534A7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A534A7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534A7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A534A7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D1BB4EE" w14:textId="77777777" w:rsidR="00324F72" w:rsidRPr="00A534A7" w:rsidRDefault="00324F7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გარდაბნის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გამწმენდი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ოფისის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ტერიტორიის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კეთილმოწყობის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5B72273" w:rsidR="00A50438" w:rsidRPr="00A534A7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A534A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534A7">
        <w:rPr>
          <w:rFonts w:asciiTheme="minorHAnsi" w:hAnsiTheme="minorHAnsi" w:cstheme="minorHAnsi"/>
          <w:b/>
          <w:sz w:val="20"/>
          <w:szCs w:val="20"/>
        </w:rPr>
        <w:t>8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A534A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A534A7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A534A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A534A7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A534A7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4205475" w:rsidR="00677E39" w:rsidRPr="00A534A7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C619D" w:rsidRPr="00A534A7">
        <w:rPr>
          <w:rFonts w:asciiTheme="minorHAnsi" w:hAnsiTheme="minorHAnsi" w:cstheme="minorHAnsi"/>
          <w:b/>
          <w:sz w:val="20"/>
          <w:szCs w:val="20"/>
        </w:rPr>
        <w:t>8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DE47CF" w:rsidRPr="00A534A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A534A7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A81263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lang w:val="ka-GE"/>
        </w:rPr>
        <w:t>გარდაბნის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lang w:val="ka-GE"/>
        </w:rPr>
        <w:t>გამწმენდი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lang w:val="ka-GE"/>
        </w:rPr>
        <w:t>ნაგებობის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lang w:val="ka-GE"/>
        </w:rPr>
        <w:t>მიმდებარედ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lang w:val="ka-GE"/>
        </w:rPr>
        <w:t>ოფისის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lang w:val="ka-GE"/>
        </w:rPr>
        <w:t>ტერიტორიის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lang w:val="ka-GE"/>
        </w:rPr>
        <w:t>კეთილმოწყობის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324F72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A534A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A534A7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A534A7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534A7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A534A7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40CFA6E8" w:rsidR="005C14A4" w:rsidRPr="00A534A7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A534A7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534A7">
        <w:rPr>
          <w:rFonts w:asciiTheme="minorHAnsi" w:hAnsiTheme="minorHAnsi" w:cstheme="minorHAnsi"/>
          <w:b/>
          <w:sz w:val="20"/>
          <w:szCs w:val="20"/>
        </w:rPr>
        <w:t>8</w:t>
      </w:r>
      <w:r w:rsidR="00324F72" w:rsidRPr="00A534A7">
        <w:rPr>
          <w:rFonts w:asciiTheme="minorHAnsi" w:hAnsiTheme="minorHAnsi" w:cstheme="minorHAnsi"/>
          <w:b/>
          <w:sz w:val="20"/>
          <w:szCs w:val="20"/>
        </w:rPr>
        <w:t>6</w:t>
      </w:r>
      <w:r w:rsidR="007778CE" w:rsidRPr="00A534A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A534A7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A534A7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A534A7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534A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397AF8CA" w:rsidR="00D712F9" w:rsidRPr="00A534A7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324F7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გარდაბნის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გამწმენდი</w:t>
      </w:r>
      <w:r w:rsidR="00324F7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ნაგებობის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მიმდებარედ</w:t>
      </w:r>
      <w:r w:rsidR="00324F7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ოფისის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ტერიტორიის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კეთილმოწყობის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324F7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324F7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A534A7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A534A7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ფასები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უნდა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იყოს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A534A7">
        <w:rPr>
          <w:rFonts w:ascii="Sylfaen" w:hAnsi="Sylfaen" w:cs="Sylfaen"/>
          <w:sz w:val="20"/>
          <w:szCs w:val="20"/>
          <w:lang w:val="ka-GE"/>
        </w:rPr>
        <w:t>ში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A534A7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A534A7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534A7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A534A7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534A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534A7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534A7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A534A7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534A7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534A7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4AA913F2" w:rsidR="008A2801" w:rsidRPr="00A534A7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5125A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4 </w:t>
      </w:r>
      <w:r w:rsidR="00C5125A" w:rsidRPr="00A534A7">
        <w:rPr>
          <w:rFonts w:ascii="Sylfaen" w:hAnsi="Sylfaen" w:cs="Sylfaen"/>
          <w:b/>
          <w:sz w:val="20"/>
          <w:szCs w:val="20"/>
          <w:lang w:val="ka-GE"/>
        </w:rPr>
        <w:t>სექტემბერი</w:t>
      </w:r>
      <w:r w:rsidR="00550C1B"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C1B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A534A7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534A7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534A7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534A7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A534A7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A534A7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A534A7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534A7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534A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534A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სრული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534A7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ელ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534A7">
        <w:rPr>
          <w:rFonts w:ascii="Sylfaen" w:hAnsi="Sylfaen" w:cs="Sylfaen"/>
          <w:sz w:val="20"/>
          <w:szCs w:val="20"/>
          <w:lang w:val="ka-GE"/>
        </w:rPr>
        <w:t>ფოსტა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534A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ნომერი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534A7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თარიღი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A534A7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A534A7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A534A7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A534A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A534A7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A534A7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A534A7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ფასები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A534A7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534A7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534A7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A534A7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534A7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A534A7">
        <w:rPr>
          <w:rFonts w:ascii="Sylfaen" w:hAnsi="Sylfaen" w:cs="Sylfaen"/>
          <w:sz w:val="20"/>
          <w:szCs w:val="20"/>
          <w:lang w:val="ka-GE"/>
        </w:rPr>
        <w:t>ა</w:t>
      </w:r>
      <w:r w:rsidRPr="00A534A7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A534A7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A534A7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A534A7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19ADB0FF" w:rsidR="00E41656" w:rsidRPr="00A534A7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ტექნიკუ</w:t>
      </w:r>
      <w:bookmarkStart w:id="0" w:name="_GoBack"/>
      <w:r w:rsidRPr="00A534A7">
        <w:rPr>
          <w:rFonts w:ascii="Sylfaen" w:hAnsi="Sylfaen" w:cs="Sylfaen"/>
          <w:sz w:val="20"/>
          <w:szCs w:val="20"/>
          <w:lang w:val="ka-GE"/>
        </w:rPr>
        <w:t>რ</w:t>
      </w:r>
      <w:bookmarkEnd w:id="0"/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პირი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0F40F4F" w14:textId="77777777" w:rsidR="00BA3276" w:rsidRPr="00D56FFB" w:rsidRDefault="00BA3276" w:rsidP="00BA32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56FFB">
        <w:rPr>
          <w:rFonts w:ascii="Sylfaen" w:hAnsi="Sylfaen" w:cs="Sylfaen"/>
          <w:sz w:val="20"/>
          <w:szCs w:val="20"/>
          <w:lang w:val="ka-GE"/>
        </w:rPr>
        <w:t>შალვა</w:t>
      </w:r>
      <w:r w:rsidRPr="00D56FF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56FFB">
        <w:rPr>
          <w:rFonts w:ascii="Sylfaen" w:hAnsi="Sylfaen" w:cs="Sylfaen"/>
          <w:sz w:val="20"/>
          <w:szCs w:val="20"/>
          <w:lang w:val="ka-GE"/>
        </w:rPr>
        <w:t>ტაბუცაძე</w:t>
      </w:r>
      <w:r w:rsidRPr="00D56FFB">
        <w:rPr>
          <w:rFonts w:asciiTheme="minorHAnsi" w:hAnsiTheme="minorHAnsi" w:cstheme="minorHAnsi"/>
          <w:sz w:val="20"/>
          <w:szCs w:val="20"/>
          <w:lang w:val="ka-GE"/>
        </w:rPr>
        <w:t xml:space="preserve">, e-mail: </w:t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fldChar w:fldCharType="begin"/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instrText xml:space="preserve"> HYPERLINK "mailto:stabutsadze@gwp.ge" </w:instrText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fldChar w:fldCharType="separate"/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stabutsadze@gwp.ge</w:t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fldChar w:fldCharType="end"/>
      </w:r>
      <w:r w:rsidRPr="00D56FFB">
        <w:rPr>
          <w:rFonts w:asciiTheme="minorHAnsi" w:hAnsiTheme="minorHAnsi" w:cstheme="minorHAnsi"/>
          <w:sz w:val="20"/>
          <w:szCs w:val="20"/>
          <w:lang w:val="ka-GE"/>
        </w:rPr>
        <w:t xml:space="preserve">, Mob: +995 </w:t>
      </w:r>
      <w:r w:rsidRPr="00D56FFB">
        <w:rPr>
          <w:rFonts w:asciiTheme="minorHAnsi" w:hAnsiTheme="minorHAnsi" w:cstheme="minorHAnsi"/>
          <w:sz w:val="20"/>
          <w:szCs w:val="20"/>
        </w:rPr>
        <w:t>595888361</w:t>
      </w:r>
    </w:p>
    <w:p w14:paraId="7DFBFB4C" w14:textId="77777777" w:rsidR="00BA3276" w:rsidRPr="00D56FFB" w:rsidRDefault="00BA3276" w:rsidP="00BA3276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D56FFB">
        <w:rPr>
          <w:rFonts w:ascii="Sylfaen" w:hAnsi="Sylfaen" w:cs="Sylfaen"/>
          <w:sz w:val="20"/>
          <w:szCs w:val="20"/>
          <w:lang w:val="ka-GE"/>
        </w:rPr>
        <w:t>დიეგო</w:t>
      </w:r>
      <w:r w:rsidRPr="00D56FF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56FFB">
        <w:rPr>
          <w:rFonts w:ascii="Sylfaen" w:hAnsi="Sylfaen" w:cs="Sylfaen"/>
          <w:sz w:val="20"/>
          <w:szCs w:val="20"/>
          <w:lang w:val="ka-GE"/>
        </w:rPr>
        <w:t>ელიავა</w:t>
      </w:r>
      <w:r w:rsidRPr="00D56FFB">
        <w:rPr>
          <w:rFonts w:asciiTheme="minorHAnsi" w:hAnsiTheme="minorHAnsi" w:cstheme="minorHAnsi"/>
          <w:sz w:val="20"/>
          <w:szCs w:val="20"/>
          <w:lang w:val="ka-GE"/>
        </w:rPr>
        <w:t xml:space="preserve">, e-mail: </w:t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fldChar w:fldCharType="begin"/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instrText xml:space="preserve"> HYPERLINK "mailto:deliava@gwp.ge" </w:instrText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fldChar w:fldCharType="separate"/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deliava@gwp.ge</w:t>
      </w:r>
      <w:r w:rsidRPr="00D56FFB">
        <w:rPr>
          <w:rStyle w:val="Hyperlink"/>
          <w:rFonts w:asciiTheme="minorHAnsi" w:hAnsiTheme="minorHAnsi" w:cstheme="minorHAnsi"/>
          <w:sz w:val="20"/>
          <w:szCs w:val="20"/>
          <w:lang w:val="ka-GE"/>
        </w:rPr>
        <w:fldChar w:fldCharType="end"/>
      </w:r>
      <w:r w:rsidRPr="00D56FFB">
        <w:rPr>
          <w:rFonts w:asciiTheme="minorHAnsi" w:hAnsiTheme="minorHAnsi" w:cstheme="minorHAnsi"/>
          <w:sz w:val="20"/>
          <w:szCs w:val="20"/>
          <w:lang w:val="ka-GE"/>
        </w:rPr>
        <w:t>, Mob: +995 595125636</w:t>
      </w:r>
    </w:p>
    <w:p w14:paraId="6FBB2096" w14:textId="77777777"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A534A7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A534A7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პირი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534A7">
        <w:rPr>
          <w:rFonts w:ascii="Sylfaen" w:hAnsi="Sylfaen" w:cs="Sylfaen"/>
          <w:sz w:val="20"/>
          <w:szCs w:val="20"/>
          <w:lang w:val="ka-GE"/>
        </w:rPr>
        <w:t>ნინო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მის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534A7">
        <w:rPr>
          <w:rFonts w:ascii="Sylfaen" w:hAnsi="Sylfaen" w:cs="Sylfaen"/>
          <w:sz w:val="20"/>
          <w:szCs w:val="20"/>
          <w:lang w:val="ka-GE"/>
        </w:rPr>
        <w:t>ქ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534A7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534A7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ელ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534A7">
        <w:rPr>
          <w:rFonts w:ascii="Sylfaen" w:hAnsi="Sylfaen" w:cs="Sylfaen"/>
          <w:sz w:val="20"/>
          <w:szCs w:val="20"/>
          <w:lang w:val="ka-GE"/>
        </w:rPr>
        <w:t>ფოსტა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A534A7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A534A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ტელ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A534A7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პირი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534A7">
        <w:rPr>
          <w:rFonts w:ascii="Sylfaen" w:hAnsi="Sylfaen" w:cs="Sylfaen"/>
          <w:sz w:val="20"/>
          <w:szCs w:val="20"/>
          <w:lang w:val="ka-GE"/>
        </w:rPr>
        <w:t>ირაკლი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მის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534A7">
        <w:rPr>
          <w:rFonts w:ascii="Sylfaen" w:hAnsi="Sylfaen" w:cs="Sylfaen"/>
          <w:sz w:val="20"/>
          <w:szCs w:val="20"/>
          <w:lang w:val="ka-GE"/>
        </w:rPr>
        <w:t>ქ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534A7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534A7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ელ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534A7">
        <w:rPr>
          <w:rFonts w:ascii="Sylfaen" w:hAnsi="Sylfaen" w:cs="Sylfaen"/>
          <w:sz w:val="20"/>
          <w:szCs w:val="20"/>
          <w:lang w:val="ka-GE"/>
        </w:rPr>
        <w:t>ფოსტა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A534A7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ტელ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A534A7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A534A7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534A7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A534A7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A534A7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სხვა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534A7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სხვა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გზით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არ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და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არ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შპს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A534A7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უოთერ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ენდ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A534A7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A534A7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A534A7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A534A7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534A7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534A7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უნდა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534A7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34A7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A534A7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A534A7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A534A7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A534A7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უნდა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იყოს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A534A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A534A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A534A7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A534A7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მხოლოდ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ფასები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უნდა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ამ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ყველა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ხარჯსა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534A7">
        <w:rPr>
          <w:rFonts w:ascii="Sylfaen" w:hAnsi="Sylfaen" w:cs="Sylfaen"/>
          <w:sz w:val="20"/>
          <w:szCs w:val="20"/>
          <w:lang w:val="ka-GE"/>
        </w:rPr>
        <w:t>მათ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შორის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დღგ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A534A7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მიერ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ძალაში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უნდა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იყოს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A534A7">
        <w:rPr>
          <w:rFonts w:asciiTheme="minorHAnsi" w:hAnsiTheme="minorHAnsi" w:cstheme="minorHAnsi"/>
          <w:sz w:val="20"/>
          <w:szCs w:val="20"/>
        </w:rPr>
        <w:t>9</w:t>
      </w:r>
      <w:r w:rsidR="00B5452A" w:rsidRPr="00A534A7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A534A7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A534A7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A534A7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A534A7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A534A7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დღის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A534A7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უნდა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იყოს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534A7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534A7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თავის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ერთად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უნდა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A534A7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534A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უოთერ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ენდ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ფაუერი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534A7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თვითონ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ვადა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მისი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ეტაპზე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534A7">
        <w:rPr>
          <w:rFonts w:ascii="Sylfaen" w:hAnsi="Sylfaen" w:cs="Sylfaen"/>
          <w:sz w:val="20"/>
          <w:szCs w:val="20"/>
          <w:lang w:val="ka-GE"/>
        </w:rPr>
        <w:t>რაც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534A7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იმ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ფორმით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რა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გახდა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მისი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ეტაპზე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A534A7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შპს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534A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უოთერ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ენდ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ფაუერი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534A7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ყველა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534A7">
        <w:rPr>
          <w:rFonts w:ascii="Sylfaen" w:hAnsi="Sylfaen" w:cs="Sylfaen"/>
          <w:sz w:val="20"/>
          <w:szCs w:val="20"/>
          <w:lang w:val="ka-GE"/>
        </w:rPr>
        <w:t>შპს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534A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უოთერ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ენდ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ფაუერი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534A7">
        <w:rPr>
          <w:rFonts w:ascii="Sylfaen" w:hAnsi="Sylfaen" w:cs="Sylfaen"/>
          <w:sz w:val="20"/>
          <w:szCs w:val="20"/>
          <w:lang w:val="ka-GE"/>
        </w:rPr>
        <w:t>არ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არის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მისცეს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ახსნა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A534A7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A534A7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შპს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534A7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უოთერ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ენდ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ფაუერი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534A7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A534A7">
        <w:rPr>
          <w:rFonts w:ascii="Sylfaen" w:hAnsi="Sylfaen" w:cs="Sylfaen"/>
          <w:sz w:val="20"/>
          <w:szCs w:val="20"/>
          <w:lang w:val="ka-GE"/>
        </w:rPr>
        <w:t>ე</w:t>
      </w:r>
      <w:r w:rsidRPr="00A534A7">
        <w:rPr>
          <w:rFonts w:ascii="Sylfaen" w:hAnsi="Sylfaen" w:cs="Sylfaen"/>
          <w:sz w:val="20"/>
          <w:szCs w:val="20"/>
          <w:lang w:val="ka-GE"/>
        </w:rPr>
        <w:t>ბული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სახის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ასევე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მისი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534A7">
        <w:rPr>
          <w:rFonts w:ascii="Sylfaen" w:hAnsi="Sylfaen" w:cs="Sylfaen"/>
          <w:sz w:val="20"/>
          <w:szCs w:val="20"/>
          <w:lang w:val="ka-GE"/>
        </w:rPr>
        <w:t>იმ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თუ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რომ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არ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იქნება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A534A7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A534A7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A534A7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A534A7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534A7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უნაღდო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სრულად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ან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A534A7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A534A7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A534A7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A534A7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534A7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A534A7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A534A7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534A7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A534A7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534A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A534A7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534A7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534A7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A534A7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A534A7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A534A7">
        <w:rPr>
          <w:rFonts w:ascii="Sylfaen" w:hAnsi="Sylfaen" w:cs="Sylfaen"/>
          <w:sz w:val="20"/>
          <w:szCs w:val="20"/>
          <w:lang w:val="ka-GE"/>
        </w:rPr>
        <w:t>თ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A534A7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A534A7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A534A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A534A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A534A7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A534A7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534A7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534A7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534A7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534A7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534A7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A534A7">
        <w:rPr>
          <w:rFonts w:asciiTheme="minorHAnsi" w:hAnsiTheme="minorHAnsi" w:cstheme="minorHAnsi"/>
          <w:b/>
          <w:sz w:val="20"/>
          <w:szCs w:val="20"/>
        </w:rPr>
        <w:t>)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A534A7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534A7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534A7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534A7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534A7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534A7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A534A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A534A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A534A7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A534A7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A534A7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A534A7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534A7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534A7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A534A7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534A7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534A7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A534A7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A534A7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534A7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A534A7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061E3421" w:rsidR="002626EF" w:rsidRPr="00A534A7" w:rsidRDefault="00282AB3" w:rsidP="00324F72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534A7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A534A7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25154479" w14:textId="39582803" w:rsidR="002626EF" w:rsidRPr="00A534A7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A534A7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534A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A534A7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534A7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534A7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534A7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534A7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A534A7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534A7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A534A7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534A7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A534A7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A534A7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A534A7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A534A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A534A7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A534A7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A534A7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534A7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A534A7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534A7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A534A7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534A7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A534A7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A534A7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A534A7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A534A7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A534A7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A534A7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A534A7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A534A7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A534A7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A534A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534A7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A534A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534A7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A534A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534A7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A534A7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534A7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A534A7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A534A7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A534A7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A534A7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A534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534A7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534A7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A40B" w14:textId="77777777" w:rsidR="006E2901" w:rsidRDefault="006E2901" w:rsidP="007902EA">
      <w:pPr>
        <w:spacing w:after="0" w:line="240" w:lineRule="auto"/>
      </w:pPr>
      <w:r>
        <w:separator/>
      </w:r>
    </w:p>
  </w:endnote>
  <w:endnote w:type="continuationSeparator" w:id="0">
    <w:p w14:paraId="72AD7366" w14:textId="77777777" w:rsidR="006E2901" w:rsidRDefault="006E290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35A0FC2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F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6686" w14:textId="77777777" w:rsidR="006E2901" w:rsidRDefault="006E2901" w:rsidP="007902EA">
      <w:pPr>
        <w:spacing w:after="0" w:line="240" w:lineRule="auto"/>
      </w:pPr>
      <w:r>
        <w:separator/>
      </w:r>
    </w:p>
  </w:footnote>
  <w:footnote w:type="continuationSeparator" w:id="0">
    <w:p w14:paraId="1EFA409C" w14:textId="77777777" w:rsidR="006E2901" w:rsidRDefault="006E290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4B4A" w14:textId="77777777" w:rsidR="00324F72" w:rsidRPr="00324F72" w:rsidRDefault="00362398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324F7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324F72" w:rsidRPr="00324F7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გარდაბნის</w:t>
    </w:r>
    <w:r w:rsidR="00324F72" w:rsidRPr="00324F7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გამწმენდი</w:t>
    </w:r>
    <w:r w:rsidR="00324F72" w:rsidRPr="00324F7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ნაგებობის</w:t>
    </w:r>
    <w:r w:rsidR="00324F72" w:rsidRPr="00324F7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მიმდებარედ</w:t>
    </w:r>
    <w:r w:rsidR="00324F72" w:rsidRPr="00324F7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ოფისის</w:t>
    </w:r>
    <w:r w:rsidR="00324F72" w:rsidRPr="00324F7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ტერიტორიის</w:t>
    </w:r>
    <w:r w:rsidR="00324F72" w:rsidRPr="00324F7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კეთილმოწყობის</w:t>
    </w:r>
    <w:r w:rsidR="00324F72" w:rsidRPr="00324F7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324F72" w:rsidRPr="00324F7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324F72" w:rsidRPr="00324F7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08AC12C0" w:rsidR="00362398" w:rsidRPr="00324F72" w:rsidRDefault="00362398" w:rsidP="00324F72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324F7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324F72">
      <w:rPr>
        <w:rFonts w:asciiTheme="minorHAnsi" w:hAnsiTheme="minorHAnsi" w:cstheme="minorHAnsi"/>
        <w:b/>
        <w:sz w:val="20"/>
        <w:szCs w:val="20"/>
      </w:rPr>
      <w:t xml:space="preserve"> </w:t>
    </w:r>
    <w:r w:rsidRPr="00324F72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324F72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324F72" w:rsidRPr="00324F72">
      <w:rPr>
        <w:rFonts w:asciiTheme="minorHAnsi" w:hAnsiTheme="minorHAnsi" w:cstheme="minorHAnsi"/>
        <w:b/>
        <w:sz w:val="20"/>
        <w:szCs w:val="20"/>
        <w:lang w:val="ka-GE"/>
      </w:rPr>
      <w:t>6</w:t>
    </w:r>
    <w:r w:rsidRPr="00324F72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324F7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324F7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324F72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2901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E485ADB-F765-43D3-973C-11E912E4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178</cp:revision>
  <cp:lastPrinted>2015-07-27T06:36:00Z</cp:lastPrinted>
  <dcterms:created xsi:type="dcterms:W3CDTF">2017-11-13T09:28:00Z</dcterms:created>
  <dcterms:modified xsi:type="dcterms:W3CDTF">2019-08-23T06:35:00Z</dcterms:modified>
</cp:coreProperties>
</file>